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5"/>
        <w:gridCol w:w="4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starożytnego świata nie oszczędził,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ósmego, Noego sprawiedliwości herolda ustrzegł,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powodzi świata bezbożnych doprowadziwszy,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starożytnego świata nie oszczędził ale ósmego Noego sprawiedliwości herolda ustrzegł od potopu świata bezbożnych sprowadziwszy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oszczędził też starożytnego świata,* choć Noego,** herolda sprawiedliwości,*** jako ósmego ocalił, gdy zesłał potop na świat bezbożnych;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dawnego świata nie oszczędził, ale ósmego* Noego (jako) sprawiedliwość ogłaszającego ustrzegł, zatopienie (na) świat bezbożnych przyprowadziwszy,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starożytnego świata nie oszczędził ale ósmego Noego sprawiedliwości herolda ustrzegł (od) potopu świata bezbożnych sprowadziwszy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7:1&lt;/x&gt;; &lt;x&gt;650 11:7&lt;/x&gt;; &lt;x&gt;670 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6:9&lt;/x&gt;; &lt;x&gt;10 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jednego z ośmioosobowej grupy.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2024-03-28T12:38:16Z</dcterms:modified>
</cp:coreProperties>
</file>