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1"/>
        <w:gridCol w:w="4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oczekując i śpiesząc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przyjście ― ― Boga dnia, przez które niebiosa płonąc rozwiązane zostaną a elementy paląc się stapiane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i spiesząc się na przyjście Boga dnia poprzez które niebiosa które są rozpalane zostaną rozwiązane i elementy które są zapalane są stapiane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(wy) oczekujący* i ponaglający przyjście dnia Bożego,** przez który niebiosa, palone, zostaną zniszczone,*** a rozpalane żywioły ulegną stopieniu?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czekając i spiesząc się (na) przybycie Boga dnia, poprzez który niebiosa płonąc rozwiązane zostaną i elementy paląc się stapiają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i spiesząc się (na) przyjście Boga dnia poprzez które niebiosa które są rozpalane zostaną rozwiązane i elementy które są zapalane są stapiane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8:19&lt;/x&gt;; &lt;x&gt;530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przyjście dnia Bożego, παρουσίαν τῆς τοῦ θεοῦ ἡμέρας.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50:3&lt;/x&gt;; &lt;x&gt;680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2024-04-25T10:35:08Z</dcterms:modified>
</cp:coreProperties>
</file>