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61"/>
        <w:gridCol w:w="47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ukochani, te oczekując, śpieszcie się nieskalanymi i nienagannymi Jego zostać znalezieni w pokoju,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umiłowani tych oczekując postarajcie się nieskalani i nienaganni przez Niego zostać znalezieni w pokoju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ukochani,* oczekując tego, postarajcie się, abyście zostali znalezieni** przez Niego w pokoju,*** niesplamieni i nienaganni.****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Dlatego, umiłowani, tych oczekując, postarajcie się, (by) niesplamionymi i nienagannymi przez Niego zostać znalezieni w pokoju,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umiłowani tych oczekując postarajcie się nieskalani i nienaganni (przez) Niego zostać znalezieni w pokoju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kochani, w oczekiwaniu tych wydarzeń postarajcie się, aby On mógł was zastać pełnych pokoju, niesplamionych i nienagannych.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umiłowani, oczekując tego, starajcie się, abyście zostali przez niego znalezieni bez skazy i nienaganni, w pokoju;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najmilsi! tego oczekując, starajcie się, abyście bez zmazy i bez nagany od niego znalezieni byli w pokoju;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najmilejszy, na to czekając, starajcie się, abyście niezmazani i nienaruszeni od niego nalezieni byli w pokoju,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umiłowani, oczekując tego, starajcie się, aby [On] was znalazł bez plamy i skazy - w pokoju,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umiłowani, oczekując tego starajcie się, abyście znalezieni zostali przed nim bez skazy i bez nagany,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umiłowani, oczekując tego, postarajcie się, abyście zostali przez Niego znalezieni bez skazy i nienaganni,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umiłowani, oczekując tego wszystkiego, starajcie się, aby Pan zastał was w pokoju, bez skazy i nienagannych.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Dlatego, umiłowani, na takie rzeczy czekając, postarajcie się, abyście zostali przez Niego znalezieni w pokoju, bez skazy i zmazy.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też, kochani, czekając na to starajcie się, aby Pan znalazł was nienagannych i bez skazy, zachowujących pokój.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Toteż, umiłowani, oczekując tego, starajcie się gorliwie, aby On zastał was nieskalanych i bez zmazy w pokoju!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Тому, улюблені, очікуючи цього, постарайтеся, щоб він знайшов вас чистими й неоскверненими в мирі.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umiłowani, oczekując tych rzeczy; postarajcie się, abyście dla Niego zostali znalezieni w pokoju, niesplamieni i nienaganni.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drodzy przyjaciele, wyglądając tych rzeczy, czyńcie wszystko, co możecie, aby zastał On was bez skazy i wady, a w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Toteż, umiłowani, skoro oczekujecie tych rzeczy, róbcie wszystko, co możecie, aby na koniec zastał was niesplamionych i nieskalanych, i w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Kochani, czekając na ten dzień, dołóżcie wszelkich starań, aby Pan zastał was czystych, bez zarzutu i żyjących w pokoju.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15:58&lt;/x&gt;; &lt;x&gt;680 3:17&lt;/x&gt;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3:9&lt;/x&gt;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&lt;x&gt;670 3:11&lt;/x&gt;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5:27&lt;/x&gt;; &lt;x&gt;570 2:15&lt;/x&gt;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2024-04-26T04:26:25Z</dcterms:modified>
</cp:coreProperties>
</file>