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0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 te oczekując, śpieszcie się nieskalanymi i nienagannymi Jego zostać znalezieni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przez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ukochani,* oczekując tego, postarajcie się, abyście zostali znalezieni** przez Niego w pokoju,*** niesplamieni i nienaganni.****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tych oczekując, postarajcie się, (by) niesplamionymi i nienagannymi przez Niego zostać znalezieni w 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(przez) Niego zostać znalezieni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2024-04-25T06:12:29Z</dcterms:modified>
</cp:coreProperties>
</file>