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 mówiący w nich o tym, w których są trudne do zrozumienia pewne, co ― nieuki i chwiejni przekręcają jak i ― inne Pisma, na ― własną ich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 mówiąc w nich o tych w których jest trudne do zrozumienia pewne które niewykształceni i chwiejni przekręcają jak i pozostałe pisma na własną ich zgubę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listach,* gdzie się o tym wypowiada; są w nich pewne sprawy trudne,** które – podobnie jak i inne Pisma*** – ludzie niewykształceni i chwiejni przekręcają**** ***** na swoją własną zgubę.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[*listach :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występuje rodz.; brak go w: 𝔓 72 (III/IV) 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][****przekręcają, στρεβλοῦσιν,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B; przekręcą, στρεβλώσουσιν, 𝔓 72 (III/IV);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23:36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we wszystkich listach, mówiąc w nich o tym, w których są* w pomyśleniu trudne pewne, które (ci) nieuki i nie postawieni mocno przekręcają, jak i pozostałe pisma, na własną ich zgubę.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 mówiąc w nich o tych w których jest trudne do zrozumienia pewne które niewykształceni i chwiejni przekręcają jak i pozostałe pisma na własną ich zgubę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pojedyncza, dopuszczalna w składni greckiej przy podmiocie w liczbie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2024-04-24T08:34:40Z</dcterms:modified>
</cp:coreProperties>
</file>