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8"/>
        <w:gridCol w:w="51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zobaczyliśmy i usłyszeliśmy, ogłaszamy i wam, aby i wy wspólnotę mielibyście z nami. I ― wspólnota zaś ― nasza z ― Ojcem i z ― Synem Jego, Jezusem Pomazańcem,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widzieliśmy i słyszeliśmy oznajmiamy wam aby i wy wspólnotę mielibyście z nami i wspólnota zaś nasza z Ojcem i z Synem Jego Jezusem Pomazańcem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(zatem) zobaczyliśmy i o czym usłyszeliśmy, to i wam ogłaszamy, abyście i wy mieli związek z nami.* A nasz związek (jest) z Ojcem i z Jego Synem, Jezusem Chrystusem.**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zobaczyliśmy i usłyszeliśmy, oznajmiamy i wam, aby i wy wspólnotę mieliście z nami. I wspólnota zaś nasza z Ojcem i z Synem jego, Jezusem Pomazańcem*.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widzieliśmy i słyszeliśmy oznajmiamy wam aby i wy wspólnotę mielibyście z nami i wspólnota zaś nasza z Ojcem i z Synem Jego Jezusem Pomazańcem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byli wspólnie z nami związani.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17:21&lt;/x&gt;; &lt;x&gt;530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Pomazaniec = Mesjasz = Chrystus.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2024-04-27T00:35:50Z</dcterms:modified>
</cp:coreProperties>
</file>