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6"/>
        <w:gridCol w:w="4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grzechu nie mamy, siebie samych zwodzimy i ― prawda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grzechu,* zwodzimy samych siebie i nie ma w nas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grzechu nie mamy, siebie samych zwodzimy i prawda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grzechu nie mamy siebie zwodzimy i prawda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zaprzeczamy, że popełniliśmy grzech, sami siebie oszukujemy, jesteśmy dalecy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grzechu nie mamy, sami siebie zwodzimy, a prawdy w nas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samych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grzechu nie mamy, sami siebie zwodzimy, i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nie mamy grzechu, to sami siebie oszukujemy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jesteśmy bez grzechu, zwodzimy samych siebie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grzechu nie mamy, oszukujemy siebie i prawdy w nas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nie mamy grzechów, zwodzimy samych siebie i jesteśmy dalecy od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nie mamy grzechu, to sami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скажемо, що не маємо гріха, - самих себе дуримо, і правди в нас немає.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grzechu nie mamy, samych siebie zwodzimy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mamy grzechu, oszukujemy sami siebie, a prawdy w nas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”Nie mamy grzechu”, to sami siebie wprowadzamy w błąd i nie ma w nas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nie popełniliśmy grzechu, oszukujemy samych siebie i rozmijamy się z 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Mieć grzech : wyr. to występuje tylko w J i Listach Jana (por. &lt;x&gt;500 9:41&lt;/x&gt;;&lt;x&gt;500 15:22&lt;/x&gt;, 24;&lt;x&gt;500 19:11&lt;/x&gt;; &lt;x&gt;690 1:3&lt;/x&gt;, 6, 7;&lt;x&gt;690 2:28&lt;/x&gt;;&lt;x&gt;690 3:3&lt;/x&gt;, 15, 21;&lt;x&gt;690 4:16&lt;/x&gt;, 17;&lt;x&gt;690 5:12-13&lt;/x&gt;); zawsze wskazuje na stan człowieka.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8:46&lt;/x&gt;; &lt;x&gt;140 6:36&lt;/x&gt;; &lt;x&gt;220 14:4&lt;/x&gt;; &lt;x&gt;220 15:14&lt;/x&gt;; &lt;x&gt;240 20:9&lt;/x&gt;; &lt;x&gt;500 8:44&lt;/x&gt;; &lt;x&gt;520 3:10-12&lt;/x&gt;; &lt;x&gt;690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2024-04-25T06:53:11Z</dcterms:modified>
</cp:coreProperties>
</file>