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8"/>
        <w:gridCol w:w="4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grzechu nie mamy, siebie samych zwodzimy i ― prawda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grzechu,* zwodzimy samych siebie i nie ma w nas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grzechu nie mamy, siebie samych zwodzimy i prawda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Mieć grzech : wyr. to występuje tylko w J i Listach Jana (por. &lt;x&gt;500 9:41&lt;/x&gt;;&lt;x&gt;500 15:22&lt;/x&gt;, 24;&lt;x&gt;500 19:11&lt;/x&gt;; &lt;x&gt;690 1:3&lt;/x&gt;, 6, 7;&lt;x&gt;690 2:28&lt;/x&gt;;&lt;x&gt;690 3:3&lt;/x&gt;, 15, 21;&lt;x&gt;690 4:16&lt;/x&gt;, 17;&lt;x&gt;690 5:12-13&lt;/x&gt;); zawsze wskazuje na stan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8:46&lt;/x&gt;; &lt;x&gt;140 6:36&lt;/x&gt;; &lt;x&gt;220 14:4&lt;/x&gt;; &lt;x&gt;220 15:14&lt;/x&gt;; &lt;x&gt;240 20:9&lt;/x&gt;; &lt;x&gt;500 8:44&lt;/x&gt;; &lt;x&gt;520 3:10-12&lt;/x&gt;; &lt;x&gt;690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2024-04-26T09:55:11Z</dcterms:modified>
</cp:coreProperties>
</file>