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gdyż ze względu na Jego imię dostąpiliście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zostały wam przebaczone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dziatki! iż wam są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synaczkowie, iż wam bywają odpuszczone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że dostępujecie odpuszczenia grzechów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 odpuszczone są wam grzechy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dzieci, bo z powodu Jego imienia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dzieci: Odpuszczone są wam grzechy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ze względu na Jego imię odpuszczone są wasze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was, dzieci: przebaczone są wam grzechy ze względu na osobę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przez Jego imię zostały wam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дітоньки, що відпускаються вам гріхи його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są wam odpuszczone grzechy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piszę do was, bo wasze grzechy przebaczono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dziateczki, ponieważ ze wzgląd na jego imię zostały wam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że—dzięki Chrystusowi —Bóg przebaczył wam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2024-04-25T00:41:13Z</dcterms:modified>
</cp:coreProperties>
</file>