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nastała ostatnia godzina. Zgodnie z tym, o czym słyszeliście — to znaczy, że ma przyjść antychryst — pojawiło się wielu antychrystów. Właśnie po tym poznajemy, że nastała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 i jak słyszeliście, że antychryst ma przyjść, tak teraz pojawiło się wielu antychrystów. Stąd wiemy, że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ostateczna godzina jest; a jakoście słyszeli, że antychryst przyjść ma, i teraz wiele antychrystów powstało; stąd wiemy, iż jest ostateczna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ostateczna godzina jest. A jakoście słyszeli, iż Antychryst idzie, i teraz Antychrystów wiele się zstało: skąd wiemy, iż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godzina, i tak, jak słyszeliście, antychryst nadchodzi, bo oto teraz właśnie pojawiło się wielu antychrystów; stąd poznajemy, że już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to już godzina. A słyszeliście, że ma przyjść antychryst, lecz oto już teraz wielu antychrystów powstało. Stąd poznajemy, że to już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tak, jak słyszeliście, antychryst nadchodzi, a nawet wielu antychrystów już się pojawiło. Po tym właśnie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- jak słyszeliście - antychryst przychodzi. Pojawiło się nawet wielu antychrystów i po tym poznajemy, że jest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nastała ostatnia godzina. Jak słyszeliście, że zbliża się antychryst, tak już teraz pojawiło się wielu antychrystów i po tym poznajemy, że nastała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nadeszła ostatnia godzina. Wiadomo wam, że ma przyjść antychryst, tymczasem już pojawiło się wielu antychrystów i po tym poznajemy, że to już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nadeszła już ostatnia godzina: tak jak słyszeliście, Antychryst przychodzi. Teraz wielu jest antychrystów; po tym właśnie poznajemy, że nadeszła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це остання година, бо ви чули, що антихрист надходить, і нині з'явилося багато антихристів. З цього пізнаємо, що це остання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ostateczny czas. I tak jak usłyszeliście antychrystus przychodzi, więc i teraz powstało wielu przeciwników Chrystusa; stąd wiemy, że jest ostateczny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to Ostatnia Godzina. Słyszeliście, że nadchodzi Anty-Mesjasz, a w istocie już pojawiło się wielu anty-Mesjaszów, stąd właśnie wiemy, że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Dziecięta, jest ostatnia godzina i jak usłyszałyście, że przychodzi antychryst, tak właśnie teraz wystąpiło wielu antychrystów; stąd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nadchodzą czasy ostateczne i wiecie, że niebawem nadejdzie przeciwnik Chrystusa. Nawet teraz pojawiło się już wielu przeciwników—po tym właśnie poznajemy, że nadchodzą czasy ostateczne.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2024-04-26T06:48:52Z</dcterms:modified>
</cp:coreProperties>
</file>