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68"/>
        <w:gridCol w:w="537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Jeśli bowiem z nas byli, trwaliby ― pomiędzy nami. Ale aby stało się widoczne, że nie są wszyscy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kiedykolwiek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ale nie byli z nas;* gdyby bowiem byli z nas, pozostaliby z nami – aby stało się jasne, że nie wszyscy są z nas.**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nas wyszli, ale nie byli z nas. Gdyby bowiem z nas byli, pozostaliby z nami. Ale żeby stało się widoczne, że nie są wszyscy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 ale nie byli z nas jeśli bowiem byli z nas pozostali (kiedy)kolwiek z nami ale aby zostałyby ujawnione że nie są wszyscy z nas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z nas, lecz nie należeli do nas. Bo gdyby należeli do nas, pozostaliby z nami. W ten sposób stało się jasne,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spośród nas, ale nie byli z nas. Gdyby bowiem byli z nas, zostaliby z nami. 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wyszli spośród 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się okazało,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nas; albowiem gdyby byli z nas, zostaliby byli z nami; ale wyszli z nas, aby objawieni byli, iż wszyscy nie byli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z nas byli, wżdy by z nami byli wytrwali: ale aby się okazali, iż nie wszyscy z nas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byli z nas, bo gdyby byli z nas, pozostaliby z nami; a to stało się po to, aby wyszło na jaw,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spośród nas, lecz nie byli z nas. Gdyby bowiem byli z nas, byliby pozostali z nami. Lecz miało się okazać,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od nas, lecz nie byli spośród nas. Gdyby bowiem byli spośród nas, pozostaliby z nami. Stało się jednak tak, aby się okazało, że nie wszyscy są spośród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oni spośród nas, lecz nie należeli do nas. Gdyby bowiem należeli do nas, pozostaliby z nami. Opuścili nas jednak, aby się ujawniło, że nie wszyscy należą do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Spośród nas wyszli, lecz nie z nas byli. Gdyby bowiem z nas byli, z nami by pozostali. Lecz to dlatego, aby się ujawniło, że nie wszyscy są z 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Wyszli oni spośród nas, ale w istocie nie należeli do nas; gdyby bowiem należeli do nas, to pozostaliby z nami. W ten sposób wyszło na jaw, że żaden z nich nie należał do nas.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wyszli z nas, lecz z nas nie byli; jeśliby bowiem z nas byli, to pozostaliby z nami. Lecz w ten sposób wyszło na jaw, że nie wszyscy do nas należą.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вийшли від нас, не були від нас: бо якби були від нас, то лишилися б з нами; але щоб виявилося, що не всі були від нас.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nas wyszli, ale nie byli z nas. Bo gdyby byli z nas, pozostaliby z nami. Ale to się stało dlatego, by mogło zostać pokazane, że nie wszyscy są z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częścią nas, bo gdyby byli częścią nas, pozostaliby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Wyszli z nas, ale nie byli naszego pokroju; bo gdyby byli naszego pokroju, pozostaliby z nami. Ale wyszli, aby się okazało, że nie wszyscy są naszego pokroju.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wywodzą się spośród nas, tak naprawdę jednak nigdy nie byli jednymi z nas. Gdyby należeli do nas, nigdy by bowiem od nas nie odeszli. Swoim odejściem udowodnili więc, że nie byli jednymi z nas.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13:14&lt;/x&gt;; &lt;x&gt;510 20:30&lt;/x&gt;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11:19&lt;/x&gt;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2024-04-26T15:13:26Z</dcterms:modified>
</cp:coreProperties>
</file>