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 za nasze grzechy. Lecz nie tylko za nasze.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przebłaganiem za nasze grzechy, a nie tylko za nasze, lecz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nasze; a nie tylko za nasze, ale też za grzechy wszystkiego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nasze. A nie tylko za nasze, ale i za wszego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ofiarą przebłagalną za nasze grzechy, i nie tylko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jest ubłaganiem za grzechy nasze, a nie tylko za nasze, lecz i 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grzechy, a nie tylko za nasze, lecz także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 i nie tylko za nasze, ale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przebłagalną ofiarą za nasze grzechy, nie tylko zresztą za nasze, lecz i za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ofiarą przebłagalną za nasze grzechy i nie tylko nasze, ale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jest ofiarą przebłagalną za nasze grzechy, nie tylko zresztą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умилостивленням за наші гріхи, і не тільки за наші, й за гріхи цілого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sposobem przebłagania za nasze grzechy; i nie tylko za nasze, ale też za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kapparą za nasze grzechy, i nie tylko za nasze, ale i 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ofiarą przebłagalną za nasze grzechy, ale nie tylko za nasze, lecz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zapłacił już karę za nasze grzechy—i nie tylko nasze, ale także całego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2024-04-26T09:45:43Z</dcterms:modified>
</cp:coreProperties>
</file>