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9"/>
        <w:gridCol w:w="4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― odrzucający ― Syna także nie ― Ojca ma. ― Wyznający ― Syna i ― Ojca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wypierający się Syna ani Ojca ma wyznający Syna i Ojca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przeczy Synowi, nie ma i Ojca;* kto przyznaje się do Syna, ma i Ojca.**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wypierający się Syna, ani Ojca (nie) ma. Uznający Syna i Ojca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wypierający się Syna ani Ojca ma wyznający Syna i Ojca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Nikt, kto odrzuca Syna, nie ma również Ojca. Każdy natomiast, kto przyznaje się do Syna, ma także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wypiera się Syna, nie ma i Ojca. Kto zaś wyznaje Syna, ma i 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co się zapiera Syna, i Ojca nie ma; a kto wyznaje Syna, ma i 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co się przy Syna, ani Ojca ma. Kto wzywa Syna, i Ojca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nie uznaje Syna, nie ma też i Ojca, kto zaś uznaje Syna, ten ma i 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podaje w wątpliwość Syna, nie ma i Ojca. Kto wyznaje Syna, ma i 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 uznaje Syna, nie ma też Ojca. Ten, kto uznaje Syna, ma również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nie uznaje Syna, nie ma też łączności z Ojcem, a kto wyznaje Syna, ma także łączność z 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nie uznaje Syna, ten i Ojca nie przyjmuje. Kto wyznaje Syna, przyjmuje i 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kto odrzuca Syna, nie ma dostępu do Ojca. Kto jednak przyznaje się do Syna, ma dostęp do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wypiera się Syna, nie ma też i Ojca;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хто зрікається Сина, не має й Батька. Хто визнає Сина, той має й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zaprzecza Synowi nie ma i Ojca; a kto uznaje Syna ma i 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zaprzecza Synowi, nie ma też Ojca, ale kto uznaje Syna, ma też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zapiera syna, nie ma również Ojca. Kto wyznaje Syna, ma także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nie uznaje Jezusa za Syna Bożego, odrzuca tym samym Ojca. Ten zaś, kto uznaje Go za Syna Bożego, poddaje się przez to Bogu Ojcu.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5:23&lt;/x&gt;; &lt;x&gt;500 15:23&lt;/x&gt;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8:19&lt;/x&gt;; &lt;x&gt;500 12:44-45&lt;/x&gt;; &lt;x&gt;500 14:7&lt;/x&gt;; &lt;x&gt;690 4:15&lt;/x&gt;; &lt;x&gt;690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2024-04-24T17:50:22Z</dcterms:modified>
</cp:coreProperties>
</file>