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9"/>
        <w:gridCol w:w="3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obietnica, którą On obiecał nam: ― życie ―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obietnica, którą sam nam złożył* –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(oto) jest obietnica, którą on sam obiecał nam,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łączy się z tym obietnica, którą sam nam złożył —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dał —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obietnica, którą on nam obiecał, to jest żywot on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obietnica, którą on nam obiecał,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 tą, daną przez Niego samego,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obietnica, którą sam nam dał, to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przedmiotem obietnicy, którą On nam dał, jest to: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wam obiecał życie wieczne i to jest właśnie treść jego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обітниця, яку він сам нам обіцяв: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ogłosił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nam On obiecał: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obiecał: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Otrzymaliśmy bowiem od Boga obietnicę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złożył Bóg przez Jezusa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3:15&lt;/x&gt;; &lt;x&gt;500 6:40&lt;/x&gt;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2024-04-19T06:39:05Z</dcterms:modified>
</cp:coreProperties>
</file>