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1"/>
        <w:gridCol w:w="3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2024-04-25T00:25:54Z</dcterms:modified>
</cp:coreProperties>
</file>