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19"/>
        <w:gridCol w:w="3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― uwodzących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 o zwodzących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o zwodzących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na temat tych, którzy próbują was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wszystko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napisałem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napisał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napisał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napisałem wam o tych, którzy wprowadzają was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napisałem wam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 tym z powodu tych, którzy wprowadzają was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to wam z myślą o tych, którzy was zwodzą.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o tym ze względu na tych, co was zwodzą.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 o tych, którzy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написав я вам про тих, що ошукують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 o tych, co was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te rzeczy o ludziach, którzy usiłują was oszukać.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wam o tych, którzy próbują was wprowadzić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o tym, aby ostrzec was przed ludźmi, którzy chcą was oszukać.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2024-04-27T04:45:44Z</dcterms:modified>
</cp:coreProperties>
</file>