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9"/>
        <w:gridCol w:w="3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poznajemy, że poznajemy Go, jeśli ― przykazania Jego strzeżemy.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przez to wiemy, że Go poznaliśmy,** jeśli zachowujemy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(po) tym poznajemy, że poznaliśmy go, jeśli przykazania jego strzeżemy.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przyp., pod. jak w &lt;x&gt;690 1:5&lt;/x&gt;, łącznik a zdaje się mieć zn. wprowadzające: Przechodząc do innej kwestii.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17:3&lt;/x&gt;; &lt;x&gt;570 3:8&lt;/x&gt;;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14:15&lt;/x&gt;; &lt;x&gt;500 15:10&lt;/x&gt;;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2024-04-26T22:47:25Z</dcterms:modified>
</cp:coreProperties>
</file>