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Nim mieszka, powinien jak Ów chodził i sam tak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mieszka,* ** powinien sam tak postępować, jak On*** postępował.****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nim (że) (trwa)*, winien, jako on chodził, i sam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tak,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Nim, powinien postępować tak,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trwa, powinien sam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powinien, jako on chodził, i sam także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w nim mieszka, powinien, jako on chodził, i sam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właśnie poznajemy, że jesteśmy w Nim. Kto twierdzi, że w Nim trwa, powinien również sam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powinien sam tak postępować,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mówi, że trwa w Nim, powinien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Nim, powinien tak żyć, jak On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w Nim jest, sam też tak powinien postępować, jak On postępował.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twierdzi, że jest złączony z Bogiem, powinien postępować tak, jak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trwa, ten powinien tak postępować,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в ньому перебуває, той має поводитися так само, як поводився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sam winien się tak zachowywać jak on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trwa w jedności z Nim, powinien wieść swoje życie tak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pozostaje z nim w jedności, ten również ma obowiązek sam chodzić tak, jak on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uważa się za własność Chrystusa, powinien postępować tak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trwa, przebywa, jest z Nim złączony.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&lt;x&gt;500 15:4-5&lt;/x&gt;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przyp. chodzi o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sam powinien być taki jak On.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13:15&lt;/x&gt;; &lt;x&gt;670 2:21&lt;/x&gt;; 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2024-03-29T09:46:00Z</dcterms:modified>
</cp:coreProperties>
</file>