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jeśli serce nas nie oskarża, zbliżamy się do Boga z ufną odwagą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potępia, mamy ufność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jeźliby serce nasze nas nie potępiało, ufanie mamy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jeśliby nas serce nasze nie winowało, ufanie mamy ku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mamy ufność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nas serce nie oskarża, możemy śmiało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potępia, mamy ufność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oskarża, to pełni ufności możemy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nasze serce nie oskarża [nas], mamy przywilej mówienia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jeżeli zaś sumienie nas nie potępia, możemy z ufnością stanąć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możemy mieć ufność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коли серце наше не звинувачує [нас], маємо сміливість до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oskarża, mamy otwartość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jeśli nasze serca nic przeciwko nam nie mają, z ufnością podchodzimy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 serca nie potępiają, mamy wobec Boga swobodę 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jeśli sumienie nas nie oskarża, możemy śmiało zwracać się do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2024-04-26T03:45:12Z</dcterms:modified>
</cp:coreProperties>
</file>