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1"/>
        <w:gridCol w:w="4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czyniący ― grzech i ― bezprawie czyni, i ― grzech jest ―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czyniący grzech i bezprawie czyni i grzech jest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grzech,* popełnia bezprawie, grzech bowiem jest bezprawiem.**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czyniący grzech i bezprawie czyni, i grzech jest bezprawiem.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czyniący grzech i bezprawie czyni i grzech jest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dopuszcza się grzechu, dopuszcza się też bezprawia, bo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 przekracza też prawo, ponieważ grzech jest przekroczeniem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czyni grzech, ten i zakon przestępuje; albowiem grzech jest przestępstwo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grzech czyni, i nieprawość czyni, a grzech jest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grzeszy, dopuszcza się bezprawia, ponieważ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kto popełnia grzech, i zakon przestępuje, a grzech jest przestępstwem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grzeszy, dopuszcza się bezprawia, ponieważ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 dopuszcza się bezprawia, bo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dopuszcza się grzechu, naruszenia prawa się dopuszcza, bo grzech jest naruszeniem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popełnia grzech, łamie Prawo Boże, grzech bowiem jest naruszeniem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 dopuszcza się bezprawia, grzech bowiem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чинить гріх, чинить і беззаконня, бо гріх є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powoduje grzech, powoduje też nieprawość, bo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ciągle grzeszy, gwałci Torę - przecież grzech jest pogwałceniem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trwa w grzechu, trwa także w bezprawiu, toteż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grzeszy, popełnia przestępstwo, ponieważ łamie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Grzech jest bezprawiem, ἡ ἁμαρτία ἐστὶν ἡ ἀνομία, i bezprawie grzechem. W G ἁμαρτία  ozn. łamanie Prawa Możesza (&lt;x&gt;230 32:1&lt;/x&gt;;&lt;x&gt;230 51:5&lt;/x&gt;; por. &lt;x&gt;520 4:7&lt;/x&gt;); u J chodzi o prawo w sensie szerszym, zob. &lt;x&gt;500 13:34-35&lt;/x&gt;.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7:23&lt;/x&gt;; &lt;x&gt;470 13:41&lt;/x&gt;; &lt;x&gt;690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2024-04-20T02:45:29Z</dcterms:modified>
</cp:coreProperties>
</file>