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5"/>
        <w:gridCol w:w="4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wyzna, że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wyznał, iż Jezus jest Synem Bożym,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kolwiek wyznał, iż Jezus jest Syn Boży,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wyznaje, że Jezus jest Synem Bożym, to Bóg trwa w nim,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wyzna, iż Jezus jest Synem Bożym, w tym mieszka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tym, kto wyzna, że Jezus jest Synem Boga, Bóg pozostaje,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jest Synem Bożym, w tym przebywa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przyznaje, że Jezus jest Synem Bożym, Bóg w nim przebywa, a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więc ktoś wyzna, że Jezus jest Synem Bożym, to Bóg trwa z nim w społeczności, a on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wyznaje, że Jezus jest Synem Boga, w tym trwa Bóg,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визнає, що Ісус - Божий Син, то в ньому Бог перебуває, а він - у Бозі.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wyznał, że Jezus jest Synem Boga Bóg w nim mieszka, a on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uznaje, że Jeszua jest Synem Bożym, Bóg pozostaje w jedności z nim, a on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wyznaje, że Jezus Chrystus jest Synem Bożym, z takim Bóg pozostaje w jedności, a on w jedności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wyznaje, że Jezus jest Synem Bożym,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2024-04-25T19:16:34Z</dcterms:modified>
</cp:coreProperties>
</file>