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 ― Ducha ― Boga: każdy duch ― wyznający Jezusa Pomazańca w ciele przybyłego z ― 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poznawajcie Ducha Bożego: Wszelki duch, który przyznaje, że Jezus jest Chrystusem, który przyszedł w ciele,* jest z Boga,**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poznajecie ducha Boga: wszelki duch, który wyznaje Jezusa Pomazańca w ciele przybyłego, od Boga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8:3&lt;/x&gt;;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tłum. ὃ  ὁμολογεῖ  Ἰησοῦν  Χριστὸν ἐν σαρκὶ ἐληλυθότα : (1) który przyznaje, że Jezus Chrystus przyszedł w ciele... por. 2J 7; (2) który przyznaje, że Jezus Chrystus jest tym, który przyszedł w ciele... jeśli tak, to byłby to jedyny przyp., w którym Druga Osoba Trójcy została nazwana Jezusem Chrystusem przed wcieleniem; (3) który przyznaje, że Jezus jest Chrystusem, który przyszedł w ciele... Ta opcja byłaby pewniejsza z rodz. przed Chrystus. Mimo że go brak, jest ona najbardziej wymagająca. Badana osoba musiałaby bowiem przyznać, że Jezus jest Chrystusem, a ponadto Chrystusem, który przyszedł w ciele. Za opcją tą przemawia: (a) fakt, że w &lt;x&gt;690 4:3&lt;/x&gt; mowa jest tylko o Jezusie, a nie o Jezusie Chrystusie; (b) &lt;x&gt;500 9:22&lt;/x&gt; w kont. jego brzmienia w P 66 i P 75 : &lt;x&gt;690 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2024-04-24T16:00:22Z</dcterms:modified>
</cp:coreProperties>
</file>