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05"/>
        <w:gridCol w:w="3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― przykazanie mamy od Niego, by ― kochający ― Boga, kochał i ― brata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przykazanie mamy od Niego aby miłujący Boga miłowałby i brata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przykazanie* mamy od Niego, aby ten, kto kocha Boga, kochał też swojego brata.**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przykazanie mamy od niego. aby miłujący Boga. miłował i brata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przykazanie mamy od Niego aby miłujący Boga miłowałby i brata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13:34&lt;/x&gt;; &lt;x&gt;690 2:7-11&lt;/x&gt;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22:37-39&lt;/x&gt;; &lt;x&gt;480 12:29-31&lt;/x&gt;; &lt;x&gt;500 14:21&lt;/x&gt;; &lt;x&gt;500 15:12&lt;/x&gt;; &lt;x&gt;500 21:15-17&lt;/x&gt;; &lt;x&gt;690 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2024-04-25T02:24:15Z</dcterms:modified>
</cp:coreProperties>
</file>