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― Boga ma ― świadectwo w sobie. ― Nie wierzący ― Boga kłamcą uczynił Jego, bo nie uwierzył w ― świadectwo, które zaświadczył ― Bóg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wierzy* w Syna Bożego, ma świadectwo w sobie.** *** Kto nie wierzy Bogu, uczynił Go kłamcą,**** gdyż nie uwierzył w świadectwo, które Bóg złożył o swoim Synu.*****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Boga ma świadectwo w sobie. Nie wierzący Bogu kłamcą uczynił go, bo nie uwierzył w świadectwo, którym zaświadczył Bóg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to świadectwo w sobie. Kto nie wierzy Bogu, uczynił Go kłamcą, gdyż nie uwierzył świadectwu, które złożył On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w sobie. Kto nie wierzy Bogu, zrobił z niego kłamcę, bo nie uwierzył świadectwu,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sam w sobie. Kto nie wierzy Bogu, kłamcą go uczynił, iż nie uwierzył temu świadectwu, które Bóg świadczył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Boże w sobie. Kto nie wierzy Synowi, kłamcą go czyni, iż nie wierzy świadectwu, które Bóg świadczył o Synie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w sobie świadectwo Boga; kto nie wierzy Bogu, uczynił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w sobie. Kto nie wierzy w Boga, uczynił go kłamcą, gdyż nie uwierzył świadectwu, które Bóg złożył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w Syna Bożego, ma w sobie świadectwo Boga, ten zaś, kto nie wierzy Bogu, czyni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nosi w sobie świadectwo o Nim. Kto nie wierzy Bogu, czyni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 ma to świadectwo w sobie, a kto nie wierzy Bogu, kłamcę z Niego robi, bo nie uwierzył świadectwu, które Bóg wydał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Bożego, ten świadectwo o nim nosi w sercu; kto zaś nie wierzy w Boga, robi z niego kłamcę, nie wierząc świadectwu, które Bóg złożył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świadectwo w sobie; kto zaś nie wierzy Bogu, czyni go kłamcą, ponieważ nie wierzy świadectwu, jakie Bóg daje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Божого Сина, той має свідчення в собі. Хто не вірить Богові, той зробив його неправдомовцем, бо не повірив у свідчення, яким Бог засвідчив про свого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Boga ma w sobie to świadectwo. Kto nie wierzy Bogu uczynił Go kłamcą, bo nie uwierzył względem świadectwa, w którym Bóg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wytrwale pokładają ufność w Synu Bożym, mają to świadectwo w sobie. Ci, którzy nie ufają Bogu wytrwale, uczynili Go kłamcą, bo nie zaufali świadectwu,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co do samego siebie. Kto nie wierzy Bogu, uczynił go kłamcą, ponieważ nie uwierzył w świadectwo, które Bóg jako świadek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Synowi Bożemu, przyjmuje to, co powiedział o Nim Bóg. Kto zaś nie wierzy słowom Boga, uznaje Go za kłamcę.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sobie, ἐν ἑαυτῷ, </w:t>
      </w:r>
      <w:r>
        <w:rPr>
          <w:rtl/>
        </w:rPr>
        <w:t>א</w:t>
      </w:r>
      <w:r>
        <w:rPr>
          <w:rtl w:val="0"/>
        </w:rPr>
        <w:t xml:space="preserve"> (IV); w sobie l. w Nim, ἐν αὐτῷ, A B (IV); w sl; &lt;x&gt;690 5:10&lt;/x&gt;L.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2024-04-16T04:37:09Z</dcterms:modified>
</cp:coreProperties>
</file>