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99"/>
        <w:gridCol w:w="40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jest ― świadectwo, że życie wieczne dał ― Bóg nam, i to ― życie w ― Synu Jego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świadectwo że życie wieczne dał nam Bóg a to życie w Synu Jego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to świadectwo, że Bóg dał nam życie wieczne,* a to życie jest w Jego Synu.**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jest świadectwo, że życie wieczne dał nam Bóg, i to życie w Synu jego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świadectwo że życie wieczne dał nam Bóg a to życie w Synu Jego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Treścią tego świadectwa jest to, że Bóg dał nam życie wieczne, a to życie jest w Jego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świadectwo jest takie, że Bóg dał nam życie wieczne, a to życie jest w jego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jest świadectwo, iż nam Bóg dał żywot wieczny; a ten żywot jest w Synu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świadectwo, iż żywot wieczny dał nam Bóg. A ten żywot jest w Synie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świadectwo jest takie: że Bóg dał nam życie wieczne, a to życie jest w Jego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to świadectwo, że żywot wieczny dał nam Bóg, a żywot ten jest w Synu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świadectwo to jest następujące: Bóg dał nam życie wieczne, a życie to jest w Jego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świadectwo to jest takie, że Bóg dał nam życie wieczne, które jest życiem w Jego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takie jest owo świadectwo: życie wieczne dał nam Bóg, to życie jest w Jego Synu.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Treść tego świadectwa jest następująca: Bóg dal nam życie wieczne, które zapewnia nam jego Syn.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świadectwo to jest takie: Bóg nam dał życie wieczne, a życie to jest w Jego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це - свідчення, що Бог дав нам вічне життя; і це - життя в його Сині.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owo świadectwo, że Bóg dał nam życie wieczne, i to życie jest w Jego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to świadectwo: Bóg dał nam życie wieczne, a to życie jest w Jego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jest świadectwo, że Bóg dał nam życie wieczne, a życie to jest w jego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treść tych słów jest następująca: Bóg—poprzez swojego Syna—dał ludziom życie wieczne.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1:4&lt;/x&gt;; &lt;x&gt;500 5:24&lt;/x&gt;; &lt;x&gt;500 11:25&lt;/x&gt;; &lt;x&gt;500 14:6&lt;/x&gt;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2024-04-27T02:18:39Z</dcterms:modified>
</cp:coreProperties>
</file>