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6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świadectwo, że życie wieczne dał ― Bóg nam, i to ― życie w ― Synu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Bóg dał nam życie wieczne,* a to życie jest w Jego Synu.**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świadectwo, że życie wieczne dał nam Bóg, i to życie w Synu jego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5:24&lt;/x&gt;; &lt;x&gt;500 11:25&lt;/x&gt;;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2024-04-20T13:54:27Z</dcterms:modified>
</cp:coreProperties>
</file>