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7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grzech, który nie musi prowadzić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grzechem, jest jednak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grzech; ale jest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ci grzech; a jest grzech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bezprawie jest grzechem, są jednak grzechy, które nie sprowadzają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lecz nie każdy grzech jest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też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grzechem. Jest jednak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niesprawiedliwość jest grzechem, lecz jest grzech nie powodujący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nieuczciwość jest grzechem, istnieją jednak grzechy, które nie są śmiertelne.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nieprawość jest grzechem, ale jest także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несправедливість є гріхом, і є гріхом не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bezprawie jest grzechem; istnieje też wina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zły czyn jest grzechem, jest jednak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a jednak jest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zły czyn jest grzechem, ale nie każdy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2024-04-25T02:21:48Z</dcterms:modified>
</cp:coreProperties>
</file>