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3"/>
        <w:gridCol w:w="4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kochamy ― dzieci ― Boga, kiedy ― Boga kochamy i ― 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poznajemy,* że kochamy dzieci Boga,** gdy kochamy Boga i spełniamy Jego przykazania.***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miłujemy dzieci Boga, kiedy Boga miłujemy i przykazania jego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że miłujemy dzieci Boga gdy Boga miłujemy i przykazania Jego zachowalibyśmy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miłość do dzieci Bożych poznajemy po tym, że kochamy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zachowujemy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znamy, iż miłujemy dziatki Boże, gdy Boga miłujemy i przykazania jego 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znamy, iż miłujemy syny Boże, gdyż Boga miłujemy i przykazania jego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dzieci Boże miłujemy, jeżeli Boga miłujemy i przykazania jego spełniamy.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miłujemy dzieci Boże, gdy miłujemy Boga i postępujemy zgodnie z Jego przykazaniami.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miłujemy dzieci Boga, gdy Boga miłujemy i spełniamy Jego przykazania.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kochamy Boga i wypełniamy jego przykazania, mamy pewność, że kochamy także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iż Boga miłujemy i wypełniamy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ми любимо Божих дітей, знаємо з того, коли любимо Бога та додержуємо його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miłujemy dzieci Boga, kiedy miłujemy Boga oraz strzeżemy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poznajemy, że kochamy dzieci Boże: jeśli kochamy Boga, to czynimy to, co On nakazuje.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miłujemy dzieci Boże, gdy miłujemy Boga i spełniamy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kocha Boga i jest Mu posłuszny, będzie więc kochał także wszystkie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2:5&lt;/x&gt;; &lt;x&gt;690 3:24&lt;/x&gt;; &lt;x&gt;690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4,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2024-04-25T19:44:53Z</dcterms:modified>
</cp:coreProperties>
</file>