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świadectwo ― ludzi przyjmujemy,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― Boga większe jest, bo to jest ― świadectwo ― Boga, że zaświadczył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ludzi,* to świadectwo Boga jest większe,** gdyż jest to świadectwo Boga, (jako) że złożył świadectwo o swoim Synu.***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świadectwo ludzi bierzemy, świadectwo Boga większe jest, bo to jest świadectwo Boga, że zaświadczył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przyjmujemy świadectwo ludzi, zauważmy, że świadectwo Boga jest ważniejsze — jest to przecież świadectwo samego Boga, złożone o Jego własnym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 to świadectwo Boga jest większe. To bowiem jest świadectwo Boga, które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ludzkie przyjmujemy, świadectwo Boże większe jest; albowiem to jest świadectwo Boże, które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ludzkie przyjmujemy, świadectwo Boże więtsze jest, abowiem to jest świadectwo Boże, które więtsze jest, iż świadczył o synie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 - to świadectwo Boże więcej znaczy, ponieważ jest to świadectwo Boga, które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świadectwo ludzkie przyjmujemy, to tym bardziej świadectwo Boże, które jest wiarogodniejsze; a to jest świadectwo Boga, że złożył świadectwo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tym bardziej powinniśmy przyjąć świadectwo Boga, które jest ważniejsze, bo jest świadectwem Boga, który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świadectwo Boga jest ważniejsze, bo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przyjmujemy świadectwo ludzi, to świadectwo Boga jest większe. A świadectwem Boga jest to: zaświadczył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przyjmujemy świadectwo ludzi, to tym bardziej świadectwo Boga; jest ono w pełni wiarygodne, a to świadectwo odnosi się do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 to tym bardziej świadectwo Boga, które je przewyższa; a takie jest świadectwo,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приймаємо людське свідчення, то свідчення Боже більше. Бо це - свідчення Бога, який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przyjmujemy świadectwo ludzi, to przecież większe jest świadectwo Boga. Gdyż to jest świadectwo Boga, że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świadectwo ludzkie, świadectwo Boże jest mocniejsze, bo jest to świadectwo, które Bóg złożył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świadectwo Boga jest większe, ponieważ jest to świadectwo Boga – to, że złożył świadectwo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wierzymy świadkom w sądzie, tym bardziej możemy wierzyć świadkom powołanym przez Boga. A przecież sam Bóg potwierdził, że Jezus jest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1:6-7&lt;/x&gt;;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3:33&lt;/x&gt;; &lt;x&gt;500 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&lt;x&gt;500 5:37&lt;/x&gt;; &lt;x&gt;500 8:18&lt;/x&gt;; &lt;x&gt;680 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2024-04-25T09:51:43Z</dcterms:modified>
</cp:coreProperties>
</file>