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brata Kaleba młodszego niż on;* dał mu więc Achsę, swoją córkę,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brata Kaleba młodszego niż on, </w:t>
      </w:r>
      <w:r>
        <w:rPr>
          <w:rtl/>
        </w:rPr>
        <w:t>מִמֶּנּו הַקָטֹן</w:t>
      </w:r>
      <w:r>
        <w:rPr>
          <w:rtl w:val="0"/>
        </w:rPr>
        <w:t xml:space="preserve"> , brak w &lt;x&gt;60 15:17&lt;/x&gt;.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2024-04-29T17:42:59Z</dcterms:modified>
</cp:coreProperties>
</file>