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7"/>
        <w:gridCol w:w="2919"/>
        <w:gridCol w:w="4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odpowiedział: Juda* wyruszy! Oto wydałem tę ziemię w jego rękę.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odpowiedział: Wyruszy Juda. Oto wydałem tę ziemię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powiedział: Wyruszy Juda. Oto dałem ziemię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Pan: Juda pójdzie; otom podał ziemię w rękę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JAHWE: Juda pójdzie: otom dał ziemię w ręce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odpowiedział: Wystąpi Juda. Oto daję tę ziemię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rzekł: Juda wyruszy! Oto dałem tę ziemię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odpowiedział: Niech pójdzie Juda! Oto wydaję tę ziemię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odpowiedział: „Wyruszy Juda. Ja daję tę ziemię w jego ręce”.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odpowiedział: - Juda ma wyruszyć! Oto Ja wydaję tę ziemię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Господь: Юда піде, ось дав Я землю йому в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 powiedział: Juda wyruszy; oto poddam kraj w jego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odrzekł: ”Wyruszy Juda. Oto ja wydam tę ziemię w jego rękę”.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49:8-12&lt;/x&gt;; &lt;x&gt;70 20:18&lt;/x&gt;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2024-04-29T23:38:51Z</dcterms:modified>
</cp:coreProperties>
</file>