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gdyż nie zdołał go (tj. Aszera) wydziedziczyć, ὅτι οὐκ ἠδυνήθη ἐξᾶραι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2024-04-29T18:50:04Z</dcterms:modified>
</cp:coreProperties>
</file>