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zeszli w dół, by walczyć z Kananejczykami mieszkającymi na pogórzu, na południu i na nizinie.*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 w dół, by walczyć z Kananejczykami mieszkającymi na pogórzu, na południu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wyruszyli, aby walczyć z Kananejczykami mieszkającymi w górach, na południu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ciągnęli synowie Juda, aby walczyli przeciw Chananejczykowi mieszkającemu na górach, i na południe, i w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wyszedszy, walczyli przeciw Chananejczykowi, który mieszkał na górach i na południe, i 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 potomkowie Judy, aby uderzyć na Kananejczyków, którzy zamieszkiwali góry, Negeb i Szefelę.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Judy zeszli w dół, aby walczyć z Kananejczykami mieszkającymi w górach, na południu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potomkowie Judy wyruszyli, aby walczyć z Kananejczykami mieszkającymi w górach, na Negebie i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potomkowie Judy uderzyli na Kananejczyków mieszkających w górach, w Negebie i na równinie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synowie Judy, by walczyć przeciwko Kanaanitom, którzy mieszkali w górach, w krainie Negeb i 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сини Юди зійшлися воювати проти хананея, що жив в горах і на півдні і на рівнині.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pociągnęli, aby uderzyć na Kanaanejczyków, którzy osiedli na górach, w południowej krainie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synowie Judy zeszli, by walczyć z Kananejczykami za mieszkającymi górzysty region i Negeb, i Szefelę.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południu i na nizinie, </w:t>
      </w:r>
      <w:r>
        <w:rPr>
          <w:rtl/>
        </w:rPr>
        <w:t>וְהַּׁשְפֵלָה וְהַּנֶגֶב</w:t>
      </w:r>
      <w:r>
        <w:rPr>
          <w:rtl w:val="0"/>
        </w:rPr>
        <w:t xml:space="preserve"> , lub: w Negebie i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2024-04-29T18:36:04Z</dcterms:modified>
</cp:coreProperties>
</file>