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Odpowiedzieli: Wyruszyliśmy, aby związać Samsona, zrobić mu tak, jak on zrobił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Wyruszyliśmy — odpowiedzieli — aby schwytać Samsona i zrobić mu tak, jak on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 Judy wówczas powiedzieli: Dlaczego wyruszyliście przeciwko nam? I odpowiedzieli: Przyszliśmy, aby związać Samsona i uczynić mu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Juda: Przeczżeście wyciągnęli przeciwko nam? I odpowiedzieli: Przyszliśmy, abyśmy związali Samsona, i uczynili mu, jako on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z pokolenia Juda: Czemuście przyciągnęli na nas? Oni odpowiedzieli: Abyśmy związali Samsona, przyszliśmy, i żebyśmy mu oddali, co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wtenczas do nich mieszkańcy Judy: Dlaczego wystąpiliście przeciwko nam? Przyszliśmy pojmać Samsona - odpowiedzieli - aby mu odpłacić za to, co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mężowie judzcy: Dlaczego wystąpiliście przeciwko nam? A oni odpowiedzieli: Wystąpiliśmy, aby pojmać i związać Samsona, i zrobić mu tak, jak on nam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zapytali: Dlaczego wystąpiliście przeciwko nam? Odpowiedzieli: Przyszliśmy pojmać Samsona i postąpić z nim tak, jak on postąpił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pytali: „Czemu wystąpiliście przeciwko nam?”. Odpowiedziano im: „Przybyliśmy tutaj wziąć do niewoli Samsona, aby mu odpłacić za to, co on nam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Judejczycy: - Dlaczego przyciągnęliście przeciw nam? Odpowiedziano im: - Przyszliśmy tu, by ująć Samsona, aby odpłacić mu tym samym, co on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жінка і вибігла і сповістила свому чоловікові і сказала до нього: Ось зявився мені чоловік, що прийшов до мене 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Judejczycy się pytali: Czemu nadciągnęliście przeciw nam? Odpowiedzieli: Nadciągnęliśmy, aby uwięzić Szymszona; by z nim postąpić tak, jak zrobił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judzcy powiedzieli: ”Dlaczego wyruszy liście przeciwko nam?”, na co odrzekli: ”Wyruszyliśmy związać Samsona, żeby postąpić z nim tak, jak on postąpił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2024-05-14T07:46:41Z</dcterms:modified>
</cp:coreProperties>
</file>