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Judejczycy zapytali: Dlaczego wyruszyliście przeciw nam? Odpowiedzieli: Wyruszyliśmy, aby związać Samsona, zrobić mu tak, jak on zrobił nam!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2024-05-13T22:36:58Z</dcterms:modified>
</cp:coreProperties>
</file>