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Nie! Tylko mocno cię zwiążemy i wydamy cię w ich rękę, lecz na pewno cię nie zabijemy. Związali go więc dwoma nowymi sznurami i wyprowadzili ze skały.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2024-05-14T21:11:51Z</dcterms:modified>
</cp:coreProperties>
</file>