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sięgnął po nią, chwycił ją w dłoń i położył nią trupem tysiąc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 oślą szczękę, wyciągnął po nią rękę, wziął ją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znalazłszy czeluść oślą świeżą, a wyciągnąwszy po nię rękę swoję, wziął ją,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nalezioną czeluść, to jest szczękę oślą, która leżała, porwawszy, zabił nią tysiąc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więc szczękę oślą jeszcze świeżą, wyciągnął po nią rękę, chwycił i 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świeżą szczękę oślą, wyciągnął po nią swoją rękę i wziąwszy ją zabił nią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też świeżą oślą szczękę, chwycił i zabił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świeżą oślą szczękę, sięgnął po nią, chwycił i pobił nią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oślą szczękę jeszcze świeżą, sięgnął po nią ręką, chwycił ją i pobił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Благаємо тебе і приготуємо перед тобою козла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 świeżą, oślą szczękę, wyciągnął swoją rękę i ją pochwycił, i zabił nią tysiąc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znalazł wilgotną szczękę osła i wyciągnąwszy rękę, wziął ją, i zabił nią tysiąc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2024-05-13T23:59:45Z</dcterms:modified>
</cp:coreProperties>
</file>