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dwadzieścia lat Samson rozstrzygał sprawy Izraela w czasach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lud Izraelski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dwadzieścia lat sprawował sądy nad Izraelem za czasów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w czasach Filistyńczyków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sądy nad Izraelem za czasów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czasie panowania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okresie [przewagi]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sądził Israelitów przez dwadzieścia lat, za dni panowania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2024-05-14T03:38:31Z</dcterms:modified>
</cp:coreProperties>
</file>