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Samson, schwytał trzysta lisów,* następnie wziął pochodnie, zwrócił ogon do ogona i umieścił jedną pochodnię w środku, między dwoma ogonami,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Samson poszedł, schwytał trzysta lisów,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wziął pochodnie, po dwa lisy odwrócił ogonami do siebie, między ogonami poumieszczał pochodnie,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Samson i nałapał trzysta lisów, wziął pochodnie, przywiązał ogon do ogona, a pośrodku między dwoma ogonami uwiązał po jednej pochodni.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Odszedłszy tedy Samson ułapał trzy sta liszek, a nabrawszy pochodni, przywiązał ogon do ogona, i uwiązał pochodnią jednę między dwoma ogonami w pośrodku.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poszedł, i pojmał trzy sta liszek, i ogony ich do ogonów przywiązał, a w pośrzodku przywiązał pochodnie,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Samson odszedł, schwytał trzysta lisów, a wziąwszy pochodnie, przywiązał ogon do ogona, pośrodku zaś pomiędzy dwoma ogonami poprzyczepiał po jednej pochodni.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Samson, nałapał trzysta lisów, potem wziął pochodnie, powiązał ich ogony i powkładał po jednej pochodni między ich dwa ogony.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poszedł Samson i schwytał trzysta lisów, wziął pochodnie, przywiązał ogon do ogona, a następnie powkładał po jednej pochodni w środek między dwa ogony.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więc i schwytał trzysta szakali. Powiązał ich ogony, wziął pochodnie i umieścił po jednej w środku, między dwoma ogonami.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więc Samson, schwytał trzysta lisów, wziął pochodnie, przywiązał ogon do ogona i umieścił po jednej pochodni między dwoma ogonami, wewnątrz [związania].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стережися і не пий вина ані пянкого напитку і не зїси нічого нечистого,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Szymszon odszedł i upolował trzysta szakali. Nabrał również pochodni i zwrócił ogon do ogona, wsadzając każdą pochodnię w środek, pomiędzy dwa ogony.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Samson poszedł, i nałapał trzysta lisów, i wziąwszy pochodnie, wiązał ogon do ogona. i wkładał po jednej pochodni między dwa ogony, dokładnie pośrodku.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lis, ׁ</w:t>
      </w:r>
      <w:r>
        <w:rPr>
          <w:rtl/>
        </w:rPr>
        <w:t>שּועָל</w:t>
      </w:r>
      <w:r>
        <w:rPr>
          <w:rtl w:val="0"/>
        </w:rPr>
        <w:t xml:space="preserve"> (szual), ozn. też szakala i w tym kontekście to znaczenie jest bardziej prawdopodobne, ze względu na powszechność szakali i stadny charakter ich życia.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2024-05-14T06:39:19Z</dcterms:modified>
</cp:coreProperties>
</file>