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zaczęli dochodzić: Kto to zrobił? Samson — powiedziano — zięć Timnity, bo ten wziął jego żonę i oddał ją jego drużbie. Filistyni poszli więc i spalili zarówno żonę Samsona, jak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powiedzieli: Któż to uczynił? I odpowiedziano: Samson, zięć Timnity, ponieważ ten odebrał mu żonę i dał ją jego towarzyszowi. Poszli więc Filistyni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Filistynowie: Któż to uczynił? I odpowiedziano: Samson, zięć Tamnatczyków, przeto że mu wziął żonę jego, a dał ją towarzyszowi jego. Poszli tedy Filistynowie, i spalili ją i ojca jej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Filistynowie: Kto to uczynił? Którym powiedziano: Samson, zięć Tamnatczyka, że wziął żonę jego i dał drugiemu, to uczynił. I szli Filistynowie, i spalili tak niewiastę, jako ojca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Filistyni: Kto to uczynił? Odpowiedziano: Samson, zięć Timnity, ponieważ ten odebrał mu żonę i dał ją jego towarzyszowi. Poszli wówczas Filistyni i spalili w ogniu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Filistyńczycy: Któż to uczynił? I odpowiedziano: Samson, zięć Timnity, za to, że ten wziął jego żonę i oddał ją jego drużbie. Poszli więc Filistyńczycy i spalili ją i 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pytali: Kto to uczynił? Odpowiadano: Samson, zięć Timnity, gdyż ten zabrał mu żonę i dał jego towarzyszowi. Poszli więc Filistyni i spalili ją, a także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Filistyni zapytali: „Kto to zrobił?”. Odpowiedziano: „Samson, zięć Timnity, ponieważ on odebrał mu żonę i dał ją jego towarzyszowi”. Wtedy Filistyni poszli, podłożyli ogień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pytali: - Któż to uczynił? Odpowiadano: - Samson, zięć Timnity, ponieważ ten odebrał mu żonę i dał ją jego przyjacielowi. Poszli więc Filistyni [do Timny] i wzniecili pożar u niej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pytali: Kto to uczynił? powiedziano im: Szymszon, zięć Thymnejczyka; ponieważ zabrał mu jego żonę i oddał jego towarzyszowi. Więc Pelisztini nadciągnęli i spalili ją ogniem, wraz z jej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zaczęli mówić: ”Kto to zrobił?” Potem rzekli: ”Samson, zięć Timnity, gdyż ten wziął jego żonę i dał ją jego drużbie”. Wtedy Filistyni poszli i spalili ogniem ją i 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2024-05-14T19:14:05Z</dcterms:modified>
</cp:coreProperties>
</file>