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książęta filistyńscy zebrali się, aby złożyć Dagonowi,* swojemu bogu, wielką, rzeźną ofiarę i weselić się. Mówili: Nasz bóg wydał w naszą rękę Samsona, naszego wroga!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2024-05-13T00:18:19Z</dcterms:modified>
</cp:coreProperties>
</file>