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zobaczył go lud, zaczął wielbić swojego boga, i też mówili: Nasz bóg wydał w naszą rękę naszego (strasznego) wroga, tego, który suszył* naszą ziemię i który mnożył naszych zabitych!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zobaczył go lud, wielbił swojego boga podobnie: Nasz bóg wydał nam w ręce naszego strasznego wroga, tego, który niszczył nam ziemię i mnożył zabitych na drogach!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widzieli go, chwalili swego boga, bo mówili: Nasz bóg wydał w nasze ręce naszego wroga, tego, który pustoszył naszą ziemię i który wielu z naszych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też ujrzawszy lud chwalili boga swego, bo mówili: Podał bóg nasz w ręce nasze nieprzyjaciela naszego, a tego, który pustoszył ziemię naszę, i który wiele z naszych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lud widząc chwalił boga swego i toż mówił: Dał bóg nasz nieprzyjaciela naszego w ręce nasze, który spustoszył ziemię naszę i wielu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lud i sławił swego boga, wołając: Oto bóg nasz wydał w nasze ręce Samsona, wroga naszego, tego, który pustoszył nasz kraj i wielu spośród nas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oglądając go, wielbił swego boga w słowach: Wydał nasz bóg w nasze ręce naszego wroga, Tego, który spustoszył naszą ziemię, I który wielu naszych 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lud i sławił swojego boga tymi słowami: Nasz bóg wydał w nasze ręce naszego wroga, który niszczył naszą ziemię i wielu spośród nas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przyglądał się temu i wysławiał swojego boga. Mówiono bowiem: „Nasz bóg wydał nam naszego nieprzyjaciela, który pustoszył naszą ziemię i pomnażał naszych zabitych”.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przyglądała mu się i wychwalała swego boga. Mówili bowiem: - Nasz bóg wydał nam wroga naszego i tego, który pustoszył naszą ziemię, który mnożył [liczbę] naszych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lud, kiedy go ujrzał, wysławiał swojego bożka, mówiąc: Nasz bóg poddał nam w ręce naszego wroga i pustoszyciela naszej ziemi; tego, który pozabijał tak wielu z 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go zobaczył, od razu zaczęli wysławiać swego boga, ”gdyż – jak rzekli – nasz bóg wydał w naszą rękę naszego nieprzyjaciela i pustoszyciela naszej ziemi, i tego, który mnożył liczbę naszych zabitych”.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niszczył.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2024-05-13T12:39:13Z</dcterms:modified>
</cp:coreProperties>
</file>