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Samson: Niech umrze moja dusza wraz z Filistynami. Potem naparł z mocą i dom runął na książąt i na cały lud, który był w nim. A było zabitych, którym zadał śmierć przy swojej śmierci, więcej niż tych, których uśmiercił za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westchnął: Niech umrę wraz z Filistynami.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 całej siły rozepchnął filary i strop zwalił się na rządców oraz na wszystkich obecnych w świątyni ludzi. Tych zaś, których zabił przy swej śmierci, było więcej niż tych, których zabił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Niech umrę z Filistynami. A gdy się o nie mocno oparł, dom upadł na książąt i na cały lud, który w nim był. A martwych, których zabił przy swojej śmierci, było więcej niż tych, których zabił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Niech umrze dusza moja z Filistynami; a gdy się o nie mocno oparł, upadł dom na książęta, i na wszystek lud, który w nim był, i było umarłych, które on pobił umierając, więcej niż onych, które pobił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umrze dusza moja z Filistynami! I zatrząsnąwszy mocno słupami, upadł dom na wszytkie książęta i na inny lud, który tam był, i daleko ich więcej umierając, niżli przedtym, żywy będąc,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Samson: Niech zginę wraz z Filistynami. Gdy się zatem oparł o nie mocno, dom runął na władców i na cały lud, który w nim był zebrany. Tych, których wówczas zabił, sam ginąc, było więcej aniżeli tych, których pozabijał w czasie całego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Samson: Niech zginę razem z Filistyńczykami. Potem naparł z całej siły i dom upadł na książęta i na wszystek lud, który był w nim. A było zabitych, których przyprawił o śmierć sam ginąc, więcej niż zabitych, których uśmiercił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zawołał: Niech zginę razem z Filistynami! I pchnął z całej siły a dom runął na książąt i na cały lud, który tam był. A tych, których razem z sobą uśmiercił, było więcej niż tych, których pozabijał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zawołał: „Niech umrę wraz z Filistynami!”. I aż się ugiął, zbierając siły. Budowla runęła na książąt i wszystkich ludzi, którzy tam byli. A tych, których Samson zabił - sam umierając - było więcej niż tych, których pozabijał w ciągu całego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Samson: - Niech zginę razem z Filistynami! I aż się ugiął, natężając [wszystkie] siły. I runął dom na książąt i na wszystkich ludzi, którzy w nim byli. A tych, których zabił ginąc, więcej było niż tych, których wygubił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Niech zginę wraz z Pelisztinami! I naparł tak silnie, że dom zwalił się na książęta oraz na cały lud, który się w nim znajdował. A zabitych, których zabił przy swojej śmierci, było więcej niż tych, co zabił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Samson: ”Niech moja dusza umrze razem z Filistynami”. Potem naprężył się z mocą i dom zaczął się walić na władców sojuszniczych i na cały lud, który w nim był, tak iż martwych – tych, których uśmiercił w chwili swej śmierci – było więcej niż tych, których uśmiercił za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2024-05-13T00:43:06Z</dcterms:modified>
</cp:coreProperties>
</file>