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5"/>
        <w:gridCol w:w="6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zaś powiedział: Teraz wiem, że JAHWE będzie mnie darzył dobrem,* ponieważ kapłanem został u mnie Lewita.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darzył dobrem, </w:t>
      </w:r>
      <w:r>
        <w:rPr>
          <w:rtl/>
        </w:rPr>
        <w:t>יֵיטִיב</w:t>
      </w:r>
      <w:r>
        <w:rPr>
          <w:rtl w:val="0"/>
        </w:rPr>
        <w:t xml:space="preserve"> , lub: szczęścił, darzył powodzeniem.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2024-05-10T01:09:09Z</dcterms:modified>
</cp:coreProperties>
</file>