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odpowiedział: Nie zboczymy do miasta obcych. Nie ma tu Izraelitów. Dotrzyjmy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pan mu odpowiedział: Nie wstępujmy do miasta cudzoziemców,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 jego: Nie wstępujmy do miasta cudzoziemców, które nie jest z synów Izraelskich, ale idźmy aż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Pan: Nie wstąpię do miasta obcego narodu, który nie jest z synów Izraelowych, ale przejdę aż do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dał mu taką odpowiedź: Nie skręcajmy do miasta cudzoziemców nie pochodzących z rodu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rzekł do niego: Nie skręcimy do obcego miasta, gdzie nie ma synów izraelskich, lecz pojedziemy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mu odpowiedział: Nie będziemy zbaczać do miasta obcych, którzy nie są spośród Izraelitów. Pójdziemy dalej,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odparł: „Nie będziemy skręcać do miasta cudzoziemców, którzy nie pochodzą od synów Izraela. Pójdziemy dalej aż do Gibea”.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odparł: - Nie zboczymy do obcego miasta, gdyż nie ma tam [naszych] ludzi spośród synów Izraela. Idziemy dalej aż do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Міха руку Левіта, і був йому юнак за священика і був в хаті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pan mu odpowiedział: Nie wchodźmy do miasta cudzoziemców, gdzie nie ma Israelitów, lecz przejdźmy dalej,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mu: ”Nie zachodźmy do miasta cudzoziemców, którzy nie należą do synów Izraela; musimy iść aż do Gibei”.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2024-05-14T03:07:30Z</dcterms:modified>
</cp:coreProperties>
</file>