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4"/>
        <w:gridCol w:w="58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swego sługi: Idźmy i zbliżmy się do jednego z tych miejsc, przenocujmy w Gibei lub w Ramie.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Idźmy dalej — dodał — i przenocujmy w Gibei lub w Ramie.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jeszcze do swego sługi: Chodźmy i zbliżmy się do jednego z tych miejsc, aby przenocować w Gibea lub w 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rzekł do sługi swego: Pójdź, abyśmy przyszli na jedno z tych miejsc, i przenocowali albo w Gabaa albo w 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tam przyszedszy, staniemy w nim abo więc w mieście 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rzekł jeszcze do swego sługi: Jedźmy i starajmy się dotrzeć do jednej z tych miejscowości, aby przenocować, do Gibea albo do 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jeszcze do swego parobka: Starajmy się dojechać do jednej z tych miejscowości i przenocujmy w Gibei lub w Ramie.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do swojego sługi: Chodź, pójdźmy do jednej z tych miejscowości i przenocujmy w Gibei lub Ramie.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jeszcze do sługi: „Ruszaj! Starajmy się dotrzeć do jakiejś innej miejscowości. Przenocujemy w Gibea albo w Rama”.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rzekł do swego chłopca: - Ruszaj! Starajmy się dostać do jakiejś innej miejscowości. Przenocujemy więc w Giba czy też w 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Міха: Тепер пізнав я, що Господь вчинив мені добро, бо став мені Левіт за священика.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powiedział do swego sługi: Chodź, zbliżymy się do jednej z tych miejscowości, i zanocujemy w Gibei, albo w Ramath.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jeszcze do swego sługi: ”Chodźmy i zbliżmy się do jednej z tych miejscowości, i zostaniemy na noc albo w Gibei, albo w Ramie”.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2024-05-14T11:43:49Z</dcterms:modified>
</cp:coreProperties>
</file>