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zabrał go do siebie do domu, nasypał paszy osłom, a gdy umyli nogi, zasiedli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 i dał osłom obrok;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go tedy do domu swego, i dał osłom obrok; potem umywszy nogi swoje,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do domu swego i dał osłom obrok, a skoro umyli nogi swoje, wziął je na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więc do swego domu, osłom dał obrok, po czym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 do swojego domu, dał obrok jego osłom, a gdy umyli swoje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domu, przyniósł osłom obrok, a kiedy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swojego domu, dał obrok jego osłom; potem umyli nogi i ucztowali.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swego domu, a osłom dał obrok. Następnie umyli sobie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swojego domu, a osłom podał paszę; zatem umyli swoje nogi i jedli oraz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swego domu i zadał obrok osłom. Następnie umyli swe stopy i zaczęli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2024-05-14T08:17:12Z</dcterms:modified>
</cp:coreProperties>
</file>