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dogodzili swemu sercu, gdy oto mieszkańcy miasta, ludzie niegodziwi,* obstąpili dom, zakołatali do drzwi i powiedzieli do człowieka, pana domu, starca: Wyprowadź człowieka, który przyszedł do twojego domu, bo chcemy z nim poobcować.**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בְנֵי־בְלִּיַעַל</w:t>
      </w:r>
      <w:r>
        <w:rPr>
          <w:rtl w:val="0"/>
        </w:rPr>
        <w:t xml:space="preserve"> (bene-welijja‘al), idiom: synowie Beliala, tj. ludzie bezecni, nikczemni, zob. &lt;x&gt;90 10:27&lt;/x&gt;; &lt;x&gt;110 21:13&lt;/x&gt;; por. &lt;x&gt;510 2:23&lt;/x&gt;; &lt;x&gt;540 6:15&lt;/x&gt;; wg G: synowie przestępców prawa, tj. ludzie zdeprawowani, υἱοὶ παρανόμων.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 chcemy z nim poobcować, </w:t>
      </w:r>
      <w:r>
        <w:rPr>
          <w:rtl/>
        </w:rPr>
        <w:t>וְנֵדָעֶּנּו</w:t>
      </w:r>
      <w:r>
        <w:rPr>
          <w:rtl w:val="0"/>
        </w:rPr>
        <w:t xml:space="preserve"> , lub: bo chcemy go poznać.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19:4-5&lt;/x&gt;; &lt;x&gt;350 9:9&lt;/x&gt;;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2024-05-13T22:37:26Z</dcterms:modified>
</cp:coreProperties>
</file>