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odesłał lud, synowie Izraela udali się każdy do swojego dziedzictwa, aby posiąść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2024-05-10T08:40:06Z</dcterms:modified>
</cp:coreProperties>
</file>