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synowie Izraelscy rano, położyli się obozem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synowie Izraelowi, wstawszy rano, położyli się obozem u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wyruszyli Izraelici w drogę i rozbili obóz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rano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Izraelici wyruszyli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Izraelici wyruszyli w drogę i rozbili obóz pod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rankiem i stanęli obozem pod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synowie Israela wstali wczesnym rankiem i rozłożyli się obozem naprzeciw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wstali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2024-05-12T20:54:25Z</dcterms:modified>
</cp:coreProperties>
</file>